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737CD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AA287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7CDF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E02E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737CD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37CDF">
        <w:rPr>
          <w:rFonts w:ascii="Times New Roman" w:eastAsia="Times New Roman" w:hAnsi="Times New Roman"/>
          <w:sz w:val="28"/>
          <w:szCs w:val="28"/>
          <w:lang w:eastAsia="ru-RU"/>
        </w:rPr>
        <w:t>Салтівське шосе</w:t>
      </w:r>
      <w:r w:rsidR="009701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37CDF">
        <w:rPr>
          <w:rFonts w:ascii="Times New Roman" w:eastAsia="Times New Roman" w:hAnsi="Times New Roman"/>
          <w:sz w:val="28"/>
          <w:szCs w:val="28"/>
          <w:lang w:eastAsia="ru-RU"/>
        </w:rPr>
        <w:t>262-Б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0C63A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AA287C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9-29-004866-c" w:history="1">
        <w:r w:rsidR="00737CDF" w:rsidRPr="00737CDF">
          <w:rPr>
            <w:rFonts w:ascii="Times New Roman" w:eastAsia="Times New Roman" w:hAnsi="Times New Roman"/>
            <w:sz w:val="28"/>
            <w:szCs w:val="28"/>
            <w:lang w:eastAsia="ru-RU"/>
          </w:rPr>
          <w:t>UA-2021-09-29-004866-c</w:t>
        </w:r>
      </w:hyperlink>
      <w:r w:rsidR="006E02EE" w:rsidRPr="006E02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737CDF">
        <w:rPr>
          <w:rFonts w:ascii="Times New Roman" w:hAnsi="Times New Roman"/>
          <w:sz w:val="28"/>
          <w:szCs w:val="28"/>
        </w:rPr>
        <w:t>4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AA287C">
        <w:rPr>
          <w:rFonts w:ascii="Times New Roman" w:hAnsi="Times New Roman"/>
          <w:sz w:val="28"/>
          <w:szCs w:val="28"/>
        </w:rPr>
        <w:t>3</w:t>
      </w:r>
      <w:r w:rsidR="00737CDF">
        <w:rPr>
          <w:rFonts w:ascii="Times New Roman" w:hAnsi="Times New Roman"/>
          <w:sz w:val="28"/>
          <w:szCs w:val="28"/>
        </w:rPr>
        <w:t>93</w:t>
      </w:r>
      <w:r w:rsidR="000D3F4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A28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7CDF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="00AA2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7CDF">
        <w:rPr>
          <w:rFonts w:ascii="Times New Roman" w:eastAsia="Times New Roman" w:hAnsi="Times New Roman"/>
          <w:sz w:val="28"/>
          <w:szCs w:val="28"/>
          <w:lang w:eastAsia="ru-RU"/>
        </w:rPr>
        <w:t>915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8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7CDF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="00AA2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7CDF">
        <w:rPr>
          <w:rFonts w:ascii="Times New Roman" w:eastAsia="Times New Roman" w:hAnsi="Times New Roman"/>
          <w:sz w:val="28"/>
          <w:szCs w:val="28"/>
          <w:lang w:eastAsia="ru-RU"/>
        </w:rPr>
        <w:t>915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C63A1"/>
    <w:rsid w:val="000D292C"/>
    <w:rsid w:val="000D3F49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42D92"/>
    <w:rsid w:val="006452BC"/>
    <w:rsid w:val="00653CE2"/>
    <w:rsid w:val="00691B46"/>
    <w:rsid w:val="00696B51"/>
    <w:rsid w:val="006A1BE5"/>
    <w:rsid w:val="006C7939"/>
    <w:rsid w:val="006D6144"/>
    <w:rsid w:val="006E02EE"/>
    <w:rsid w:val="006F5445"/>
    <w:rsid w:val="0071711D"/>
    <w:rsid w:val="00737CDF"/>
    <w:rsid w:val="007577F6"/>
    <w:rsid w:val="00772C36"/>
    <w:rsid w:val="00781786"/>
    <w:rsid w:val="007817FA"/>
    <w:rsid w:val="007A1D9A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635E"/>
    <w:rsid w:val="00AA287C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E62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29-004866-c-kapitalnyj-remont-dytyachoho-ihrovoho-majdanchyka-hrupy-4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1747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96</cp:revision>
  <cp:lastPrinted>2021-03-22T13:14:00Z</cp:lastPrinted>
  <dcterms:created xsi:type="dcterms:W3CDTF">2021-03-17T12:08:00Z</dcterms:created>
  <dcterms:modified xsi:type="dcterms:W3CDTF">2021-10-04T07:41:00Z</dcterms:modified>
</cp:coreProperties>
</file>